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188"/>
        <w:gridCol w:w="4308"/>
      </w:tblGrid>
      <w:tr w:rsidR="002E219F" w:rsidRPr="002E219F" w14:paraId="5CAD4F4A" w14:textId="77777777" w:rsidTr="00D04123">
        <w:trPr>
          <w:tblHeader/>
        </w:trPr>
        <w:tc>
          <w:tcPr>
            <w:tcW w:w="4368" w:type="dxa"/>
          </w:tcPr>
          <w:sdt>
            <w:sdtPr>
              <w:rPr>
                <w:color w:val="404040" w:themeColor="text1" w:themeTint="BF"/>
              </w:rPr>
              <w:alias w:val="Your Name:"/>
              <w:tag w:val="Your Name:"/>
              <w:id w:val="1422146007"/>
              <w:placeholder>
                <w:docPart w:val="7B99792E5CBD48C3AF9A1A673C29D7F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79D703F4" w14:textId="43803C53" w:rsidR="000F7122" w:rsidRPr="00752FC4" w:rsidRDefault="00753756" w:rsidP="000F7122">
                <w:pPr>
                  <w:pStyle w:val="Name"/>
                </w:pPr>
                <w:r>
                  <w:rPr>
                    <w:color w:val="404040" w:themeColor="text1" w:themeTint="BF"/>
                  </w:rPr>
                  <w:t>YOUR PRACTICE NAME</w:t>
                </w:r>
              </w:p>
            </w:sdtContent>
          </w:sdt>
        </w:tc>
        <w:tc>
          <w:tcPr>
            <w:tcW w:w="4632" w:type="dxa"/>
          </w:tcPr>
          <w:p w14:paraId="48BFAC6A" w14:textId="6F22E08A" w:rsidR="00752FC4" w:rsidRPr="002E219F" w:rsidRDefault="00752FC4" w:rsidP="00752FC4">
            <w:pPr>
              <w:pStyle w:val="Graphic"/>
              <w:rPr>
                <w:color w:val="auto"/>
              </w:rPr>
            </w:pPr>
          </w:p>
          <w:p w14:paraId="142BB630" w14:textId="27BFC4AE" w:rsidR="007541BB" w:rsidRPr="002E219F" w:rsidRDefault="007541BB" w:rsidP="00752FC4">
            <w:pPr>
              <w:pStyle w:val="ContactInfo"/>
              <w:spacing w:line="276" w:lineRule="auto"/>
              <w:rPr>
                <w:color w:val="404040" w:themeColor="text1" w:themeTint="BF"/>
              </w:rPr>
            </w:pPr>
            <w:r w:rsidRPr="002E219F">
              <w:rPr>
                <w:color w:val="404040" w:themeColor="text1" w:themeTint="BF"/>
              </w:rPr>
              <w:t>Your Practice Logo</w:t>
            </w:r>
          </w:p>
          <w:p w14:paraId="7C463340" w14:textId="280CF550" w:rsidR="00752FC4" w:rsidRPr="002E219F" w:rsidRDefault="00196CCD" w:rsidP="00752FC4">
            <w:pPr>
              <w:pStyle w:val="ContactInfo"/>
              <w:spacing w:line="276" w:lineRule="auto"/>
              <w:rPr>
                <w:color w:val="404040" w:themeColor="text1" w:themeTint="BF"/>
              </w:rPr>
            </w:pPr>
            <w:r w:rsidRPr="002E219F">
              <w:rPr>
                <w:color w:val="404040" w:themeColor="text1" w:themeTint="BF"/>
              </w:rPr>
              <w:t>Your Practice Name</w:t>
            </w:r>
          </w:p>
          <w:sdt>
            <w:sdtPr>
              <w:rPr>
                <w:color w:val="404040" w:themeColor="text1" w:themeTint="BF"/>
              </w:rPr>
              <w:alias w:val="Enter Telephone:"/>
              <w:tag w:val="Enter Telephone:"/>
              <w:id w:val="510197970"/>
              <w:placeholder>
                <w:docPart w:val="D082A28335D040BE84D465A2C82E7A72"/>
              </w:placeholder>
              <w:temporary/>
              <w:showingPlcHdr/>
              <w15:appearance w15:val="hidden"/>
            </w:sdtPr>
            <w:sdtEndPr/>
            <w:sdtContent>
              <w:p w14:paraId="2C2908CD" w14:textId="61C9C49F" w:rsidR="00752FC4" w:rsidRPr="002E219F" w:rsidRDefault="00752FC4" w:rsidP="00752FC4">
                <w:pPr>
                  <w:pStyle w:val="ContactInfo"/>
                  <w:spacing w:line="276" w:lineRule="auto"/>
                  <w:rPr>
                    <w:color w:val="404040" w:themeColor="text1" w:themeTint="BF"/>
                  </w:rPr>
                </w:pPr>
                <w:r w:rsidRPr="002E219F">
                  <w:rPr>
                    <w:color w:val="404040" w:themeColor="text1" w:themeTint="BF"/>
                  </w:rPr>
                  <w:t>Telephone</w:t>
                </w:r>
              </w:p>
            </w:sdtContent>
          </w:sdt>
          <w:sdt>
            <w:sdtPr>
              <w:rPr>
                <w:color w:val="404040" w:themeColor="text1" w:themeTint="BF"/>
              </w:rPr>
              <w:alias w:val="Enter Email:"/>
              <w:tag w:val="Enter Email:"/>
              <w:id w:val="945582249"/>
              <w:placeholder>
                <w:docPart w:val="116F9BC833094C7A9768963C05ED38D0"/>
              </w:placeholder>
              <w:temporary/>
              <w:showingPlcHdr/>
              <w15:appearance w15:val="hidden"/>
            </w:sdtPr>
            <w:sdtEndPr/>
            <w:sdtContent>
              <w:p w14:paraId="3D435F57" w14:textId="1ADEDF64" w:rsidR="00752FC4" w:rsidRPr="002E219F" w:rsidRDefault="00752FC4" w:rsidP="00752FC4">
                <w:pPr>
                  <w:pStyle w:val="ContactInfo"/>
                  <w:spacing w:line="276" w:lineRule="auto"/>
                  <w:rPr>
                    <w:color w:val="auto"/>
                  </w:rPr>
                </w:pPr>
                <w:r w:rsidRPr="002E219F">
                  <w:rPr>
                    <w:color w:val="404040" w:themeColor="text1" w:themeTint="BF"/>
                  </w:rPr>
                  <w:t>Email</w:t>
                </w:r>
              </w:p>
            </w:sdtContent>
          </w:sdt>
        </w:tc>
      </w:tr>
    </w:tbl>
    <w:p w14:paraId="7FC7BD0B" w14:textId="692F9F5F" w:rsidR="00752FC4" w:rsidRPr="002E219F" w:rsidRDefault="00885846" w:rsidP="00F61EE1">
      <w:pPr>
        <w:pStyle w:val="Date"/>
        <w:spacing w:after="600"/>
        <w:rPr>
          <w:color w:val="404040" w:themeColor="text1" w:themeTint="BF"/>
        </w:rPr>
      </w:pPr>
      <w:sdt>
        <w:sdtPr>
          <w:alias w:val="Enter Date:"/>
          <w:tag w:val="Enter Date:"/>
          <w:id w:val="-1455475630"/>
          <w:placeholder>
            <w:docPart w:val="C6EDAAC11B89400885A3D57A21391B08"/>
          </w:placeholder>
          <w:temporary/>
          <w:showingPlcHdr/>
          <w15:appearance w15:val="hidden"/>
        </w:sdtPr>
        <w:sdtEndPr>
          <w:rPr>
            <w:color w:val="404040" w:themeColor="text1" w:themeTint="BF"/>
          </w:rPr>
        </w:sdtEndPr>
        <w:sdtContent>
          <w:r w:rsidR="00752FC4" w:rsidRPr="002E219F">
            <w:rPr>
              <w:rStyle w:val="PlaceholderText"/>
              <w:color w:val="404040" w:themeColor="text1" w:themeTint="BF"/>
            </w:rPr>
            <w:t>Date</w:t>
          </w:r>
        </w:sdtContent>
      </w:sdt>
    </w:p>
    <w:p w14:paraId="2CAC562B" w14:textId="45F543FB" w:rsidR="00752FC4" w:rsidRPr="002E219F" w:rsidRDefault="00752FC4" w:rsidP="008D0AA7">
      <w:pPr>
        <w:pStyle w:val="Salutation"/>
        <w:rPr>
          <w:color w:val="404040" w:themeColor="text1" w:themeTint="BF"/>
        </w:rPr>
      </w:pPr>
      <w:r w:rsidRPr="002E219F">
        <w:rPr>
          <w:color w:val="404040" w:themeColor="text1" w:themeTint="BF"/>
        </w:rPr>
        <w:t xml:space="preserve">Dear </w:t>
      </w:r>
      <w:sdt>
        <w:sdtPr>
          <w:rPr>
            <w:color w:val="404040" w:themeColor="text1" w:themeTint="BF"/>
          </w:rPr>
          <w:alias w:val="Enter recipient name:"/>
          <w:tag w:val="Enter recipient name:"/>
          <w:id w:val="1586728313"/>
          <w:placeholder>
            <w:docPart w:val="0472A6E073214C3CAA6825C43A545560"/>
          </w:placeholder>
          <w:temporary/>
          <w:showingPlcHdr/>
          <w15:appearance w15:val="hidden"/>
          <w:text/>
        </w:sdtPr>
        <w:sdtEndPr/>
        <w:sdtContent>
          <w:r w:rsidRPr="002E219F">
            <w:rPr>
              <w:color w:val="404040" w:themeColor="text1" w:themeTint="BF"/>
            </w:rPr>
            <w:t>Recipient Name</w:t>
          </w:r>
        </w:sdtContent>
      </w:sdt>
      <w:r w:rsidRPr="002E219F">
        <w:rPr>
          <w:color w:val="404040" w:themeColor="text1" w:themeTint="BF"/>
        </w:rPr>
        <w:t>,</w:t>
      </w:r>
      <w:r w:rsidRPr="002E219F">
        <w:rPr>
          <w:noProof/>
          <w:color w:val="404040" w:themeColor="text1" w:themeTint="BF"/>
        </w:rPr>
        <w:t xml:space="preserve"> </w:t>
      </w:r>
    </w:p>
    <w:p w14:paraId="56C53819" w14:textId="6FC363E8" w:rsidR="00A27E51" w:rsidRPr="002E219F" w:rsidRDefault="00A27E51" w:rsidP="00A27E51">
      <w:pPr>
        <w:spacing w:after="240"/>
        <w:rPr>
          <w:b/>
          <w:color w:val="404040" w:themeColor="text1" w:themeTint="BF"/>
        </w:rPr>
      </w:pPr>
      <w:r w:rsidRPr="002E219F">
        <w:rPr>
          <w:b/>
          <w:color w:val="404040" w:themeColor="text1" w:themeTint="BF"/>
        </w:rPr>
        <w:t>We have some good news</w:t>
      </w:r>
      <w:r w:rsidR="00AF091C" w:rsidRPr="002E219F">
        <w:rPr>
          <w:b/>
          <w:color w:val="404040" w:themeColor="text1" w:themeTint="BF"/>
        </w:rPr>
        <w:t xml:space="preserve"> – more affordable crown technology!</w:t>
      </w:r>
    </w:p>
    <w:p w14:paraId="312CC274" w14:textId="02ECE35C" w:rsidR="00F61EE1" w:rsidRPr="002E219F" w:rsidDel="009B5F3B" w:rsidRDefault="00C45088" w:rsidP="00F61EE1">
      <w:pPr>
        <w:spacing w:after="240"/>
        <w:rPr>
          <w:color w:val="404040" w:themeColor="text1" w:themeTint="BF"/>
        </w:rPr>
      </w:pPr>
      <w:r w:rsidRPr="002E219F">
        <w:rPr>
          <w:color w:val="404040" w:themeColor="text1" w:themeTint="BF"/>
        </w:rPr>
        <w:t>At your</w:t>
      </w:r>
      <w:r w:rsidR="001428EC" w:rsidRPr="002E219F">
        <w:rPr>
          <w:color w:val="404040" w:themeColor="text1" w:themeTint="BF"/>
        </w:rPr>
        <w:t xml:space="preserve"> last</w:t>
      </w:r>
      <w:r w:rsidRPr="002E219F">
        <w:rPr>
          <w:color w:val="404040" w:themeColor="text1" w:themeTint="BF"/>
        </w:rPr>
        <w:t xml:space="preserve"> visit to our dental </w:t>
      </w:r>
      <w:r w:rsidR="00892272" w:rsidRPr="002E219F">
        <w:rPr>
          <w:color w:val="404040" w:themeColor="text1" w:themeTint="BF"/>
        </w:rPr>
        <w:t>practice</w:t>
      </w:r>
      <w:r w:rsidRPr="002E219F">
        <w:rPr>
          <w:color w:val="404040" w:themeColor="text1" w:themeTint="BF"/>
        </w:rPr>
        <w:t xml:space="preserve"> we recommended that</w:t>
      </w:r>
      <w:r w:rsidR="001C297C" w:rsidRPr="002E219F">
        <w:rPr>
          <w:color w:val="404040" w:themeColor="text1" w:themeTint="BF"/>
        </w:rPr>
        <w:t xml:space="preserve"> you</w:t>
      </w:r>
      <w:r w:rsidR="00093B41" w:rsidRPr="002E219F">
        <w:rPr>
          <w:color w:val="404040" w:themeColor="text1" w:themeTint="BF"/>
        </w:rPr>
        <w:t xml:space="preserve"> give your teeth the best chance of lasting a lifetime</w:t>
      </w:r>
      <w:r w:rsidR="00D31BC2" w:rsidRPr="002E219F">
        <w:rPr>
          <w:color w:val="404040" w:themeColor="text1" w:themeTint="BF"/>
        </w:rPr>
        <w:t xml:space="preserve"> by getting</w:t>
      </w:r>
      <w:r w:rsidR="001E3A94" w:rsidRPr="002E219F">
        <w:rPr>
          <w:color w:val="404040" w:themeColor="text1" w:themeTint="BF"/>
        </w:rPr>
        <w:t xml:space="preserve"> </w:t>
      </w:r>
      <w:r w:rsidRPr="002E219F">
        <w:rPr>
          <w:color w:val="404040" w:themeColor="text1" w:themeTint="BF"/>
        </w:rPr>
        <w:t>your weakened teeth crown</w:t>
      </w:r>
      <w:r w:rsidR="00F61EE1" w:rsidRPr="002E219F">
        <w:rPr>
          <w:color w:val="404040" w:themeColor="text1" w:themeTint="BF"/>
        </w:rPr>
        <w:t>ed</w:t>
      </w:r>
      <w:r w:rsidR="0035769C" w:rsidRPr="002E219F">
        <w:rPr>
          <w:color w:val="404040" w:themeColor="text1" w:themeTint="BF"/>
        </w:rPr>
        <w:t>.</w:t>
      </w:r>
      <w:r w:rsidR="00D31BC2" w:rsidRPr="002E219F">
        <w:rPr>
          <w:color w:val="404040" w:themeColor="text1" w:themeTint="BF"/>
        </w:rPr>
        <w:t xml:space="preserve"> </w:t>
      </w:r>
      <w:r w:rsidR="006137EE" w:rsidRPr="002E219F">
        <w:rPr>
          <w:color w:val="404040" w:themeColor="text1" w:themeTint="BF"/>
        </w:rPr>
        <w:t>If left untreated, w</w:t>
      </w:r>
      <w:r w:rsidRPr="002E219F" w:rsidDel="009B5F3B">
        <w:rPr>
          <w:color w:val="404040" w:themeColor="text1" w:themeTint="BF"/>
        </w:rPr>
        <w:t>eak teeth can be</w:t>
      </w:r>
      <w:r w:rsidR="0035769C" w:rsidRPr="002E219F" w:rsidDel="009B5F3B">
        <w:rPr>
          <w:color w:val="404040" w:themeColor="text1" w:themeTint="BF"/>
        </w:rPr>
        <w:t xml:space="preserve"> </w:t>
      </w:r>
      <w:r w:rsidRPr="002E219F" w:rsidDel="009B5F3B">
        <w:rPr>
          <w:color w:val="404040" w:themeColor="text1" w:themeTint="BF"/>
        </w:rPr>
        <w:t>ticking-time bomb</w:t>
      </w:r>
      <w:r w:rsidR="0035769C" w:rsidRPr="002E219F" w:rsidDel="009B5F3B">
        <w:rPr>
          <w:color w:val="404040" w:themeColor="text1" w:themeTint="BF"/>
        </w:rPr>
        <w:t>s</w:t>
      </w:r>
      <w:r w:rsidRPr="002E219F" w:rsidDel="009B5F3B">
        <w:rPr>
          <w:color w:val="404040" w:themeColor="text1" w:themeTint="BF"/>
        </w:rPr>
        <w:t xml:space="preserve"> </w:t>
      </w:r>
      <w:r w:rsidR="001E3A94" w:rsidRPr="002E219F" w:rsidDel="009B5F3B">
        <w:rPr>
          <w:color w:val="404040" w:themeColor="text1" w:themeTint="BF"/>
        </w:rPr>
        <w:t>that</w:t>
      </w:r>
      <w:r w:rsidRPr="002E219F" w:rsidDel="009B5F3B">
        <w:rPr>
          <w:color w:val="404040" w:themeColor="text1" w:themeTint="BF"/>
        </w:rPr>
        <w:t xml:space="preserve"> have a much greater risk of </w:t>
      </w:r>
      <w:r w:rsidR="00C342D1">
        <w:rPr>
          <w:color w:val="404040" w:themeColor="text1" w:themeTint="BF"/>
        </w:rPr>
        <w:t xml:space="preserve">causing </w:t>
      </w:r>
      <w:r w:rsidR="00F61EE1" w:rsidRPr="002E219F" w:rsidDel="009B5F3B">
        <w:rPr>
          <w:color w:val="404040" w:themeColor="text1" w:themeTint="BF"/>
        </w:rPr>
        <w:t>toothache</w:t>
      </w:r>
      <w:r w:rsidRPr="002E219F" w:rsidDel="009B5F3B">
        <w:rPr>
          <w:color w:val="404040" w:themeColor="text1" w:themeTint="BF"/>
        </w:rPr>
        <w:t xml:space="preserve">, requiring expensive root treatments or </w:t>
      </w:r>
      <w:r w:rsidR="00F61EE1" w:rsidRPr="002E219F" w:rsidDel="009B5F3B">
        <w:rPr>
          <w:color w:val="404040" w:themeColor="text1" w:themeTint="BF"/>
        </w:rPr>
        <w:t>even extraction if the tooth cracks or splits.</w:t>
      </w:r>
      <w:r w:rsidR="001428EC" w:rsidRPr="002E219F" w:rsidDel="009B5F3B">
        <w:rPr>
          <w:color w:val="404040" w:themeColor="text1" w:themeTint="BF"/>
        </w:rPr>
        <w:t xml:space="preserve"> </w:t>
      </w:r>
    </w:p>
    <w:p w14:paraId="1D2CB9A7" w14:textId="490DEBAB" w:rsidR="00C45088" w:rsidRPr="002E219F" w:rsidRDefault="00F61EE1" w:rsidP="00F61EE1">
      <w:pPr>
        <w:spacing w:after="240"/>
        <w:rPr>
          <w:color w:val="404040" w:themeColor="text1" w:themeTint="BF"/>
        </w:rPr>
      </w:pPr>
      <w:r w:rsidRPr="002E219F">
        <w:rPr>
          <w:color w:val="404040" w:themeColor="text1" w:themeTint="BF"/>
        </w:rPr>
        <w:t>W</w:t>
      </w:r>
      <w:r w:rsidR="00C45088" w:rsidRPr="002E219F">
        <w:rPr>
          <w:color w:val="404040" w:themeColor="text1" w:themeTint="BF"/>
        </w:rPr>
        <w:t>e</w:t>
      </w:r>
      <w:r w:rsidR="00046B80" w:rsidRPr="002E219F">
        <w:rPr>
          <w:color w:val="404040" w:themeColor="text1" w:themeTint="BF"/>
        </w:rPr>
        <w:t xml:space="preserve"> like to keep abreast of the latest technology in dentistry, and we</w:t>
      </w:r>
      <w:r w:rsidR="00C45088" w:rsidRPr="002E219F">
        <w:rPr>
          <w:color w:val="404040" w:themeColor="text1" w:themeTint="BF"/>
        </w:rPr>
        <w:t xml:space="preserve"> </w:t>
      </w:r>
      <w:r w:rsidR="00046B80" w:rsidRPr="002E219F">
        <w:rPr>
          <w:color w:val="404040" w:themeColor="text1" w:themeTint="BF"/>
        </w:rPr>
        <w:t xml:space="preserve">are excited to </w:t>
      </w:r>
      <w:r w:rsidR="00C45088" w:rsidRPr="002E219F">
        <w:rPr>
          <w:color w:val="404040" w:themeColor="text1" w:themeTint="BF"/>
        </w:rPr>
        <w:t xml:space="preserve">now </w:t>
      </w:r>
      <w:r w:rsidR="00046B80" w:rsidRPr="002E219F">
        <w:rPr>
          <w:color w:val="404040" w:themeColor="text1" w:themeTint="BF"/>
        </w:rPr>
        <w:t xml:space="preserve">be able to </w:t>
      </w:r>
      <w:r w:rsidR="00C45088" w:rsidRPr="002E219F">
        <w:rPr>
          <w:color w:val="404040" w:themeColor="text1" w:themeTint="BF"/>
        </w:rPr>
        <w:t>offer</w:t>
      </w:r>
      <w:r w:rsidR="00046B80" w:rsidRPr="002E219F">
        <w:rPr>
          <w:color w:val="404040" w:themeColor="text1" w:themeTint="BF"/>
        </w:rPr>
        <w:t xml:space="preserve"> you</w:t>
      </w:r>
      <w:r w:rsidR="00C45088" w:rsidRPr="002E219F">
        <w:rPr>
          <w:color w:val="404040" w:themeColor="text1" w:themeTint="BF"/>
        </w:rPr>
        <w:t xml:space="preserve"> the Rhondium One</w:t>
      </w:r>
      <w:r w:rsidR="006137EE" w:rsidRPr="002E219F">
        <w:rPr>
          <w:color w:val="404040" w:themeColor="text1" w:themeTint="BF"/>
        </w:rPr>
        <w:t xml:space="preserve"> </w:t>
      </w:r>
      <w:r w:rsidR="00C45088" w:rsidRPr="002E219F">
        <w:rPr>
          <w:color w:val="404040" w:themeColor="text1" w:themeTint="BF"/>
        </w:rPr>
        <w:t>Visit</w:t>
      </w:r>
      <w:r w:rsidR="006137EE" w:rsidRPr="002E219F">
        <w:rPr>
          <w:color w:val="404040" w:themeColor="text1" w:themeTint="BF"/>
        </w:rPr>
        <w:t xml:space="preserve"> </w:t>
      </w:r>
      <w:r w:rsidR="00C45088" w:rsidRPr="002E219F">
        <w:rPr>
          <w:color w:val="404040" w:themeColor="text1" w:themeTint="BF"/>
        </w:rPr>
        <w:t>Crown</w:t>
      </w:r>
      <w:r w:rsidR="006137EE" w:rsidRPr="002E219F">
        <w:rPr>
          <w:color w:val="404040" w:themeColor="text1" w:themeTint="BF"/>
        </w:rPr>
        <w:t xml:space="preserve"> – a </w:t>
      </w:r>
      <w:r w:rsidR="00046B80" w:rsidRPr="002E219F">
        <w:rPr>
          <w:color w:val="404040" w:themeColor="text1" w:themeTint="BF"/>
        </w:rPr>
        <w:t>revolutionary</w:t>
      </w:r>
      <w:r w:rsidR="00D31BC2" w:rsidRPr="002E219F">
        <w:rPr>
          <w:color w:val="404040" w:themeColor="text1" w:themeTint="BF"/>
        </w:rPr>
        <w:t xml:space="preserve"> new crown treatment</w:t>
      </w:r>
      <w:r w:rsidR="00046B80" w:rsidRPr="002E219F">
        <w:rPr>
          <w:color w:val="404040" w:themeColor="text1" w:themeTint="BF"/>
        </w:rPr>
        <w:t xml:space="preserve"> that </w:t>
      </w:r>
      <w:r w:rsidR="00D31BC2" w:rsidRPr="002E219F">
        <w:rPr>
          <w:color w:val="404040" w:themeColor="text1" w:themeTint="BF"/>
        </w:rPr>
        <w:t>can be</w:t>
      </w:r>
      <w:r w:rsidR="00046B80" w:rsidRPr="002E219F">
        <w:rPr>
          <w:color w:val="404040" w:themeColor="text1" w:themeTint="BF"/>
        </w:rPr>
        <w:t xml:space="preserve"> complete</w:t>
      </w:r>
      <w:r w:rsidR="00D31BC2" w:rsidRPr="002E219F">
        <w:rPr>
          <w:color w:val="404040" w:themeColor="text1" w:themeTint="BF"/>
        </w:rPr>
        <w:t>d in only one</w:t>
      </w:r>
      <w:r w:rsidR="00046B80" w:rsidRPr="002E219F">
        <w:rPr>
          <w:color w:val="404040" w:themeColor="text1" w:themeTint="BF"/>
        </w:rPr>
        <w:t xml:space="preserve"> appointment</w:t>
      </w:r>
      <w:r w:rsidR="006137EE" w:rsidRPr="002E219F">
        <w:rPr>
          <w:color w:val="404040" w:themeColor="text1" w:themeTint="BF"/>
        </w:rPr>
        <w:t>. T</w:t>
      </w:r>
      <w:r w:rsidR="00D31BC2" w:rsidRPr="002E219F">
        <w:rPr>
          <w:color w:val="404040" w:themeColor="text1" w:themeTint="BF"/>
        </w:rPr>
        <w:t xml:space="preserve">he best news is </w:t>
      </w:r>
      <w:r w:rsidR="00046B80" w:rsidRPr="002E219F">
        <w:rPr>
          <w:color w:val="404040" w:themeColor="text1" w:themeTint="BF"/>
        </w:rPr>
        <w:t>we can offer this to you at a more affordable price</w:t>
      </w:r>
      <w:r w:rsidR="006137EE" w:rsidRPr="002E219F">
        <w:rPr>
          <w:color w:val="404040" w:themeColor="text1" w:themeTint="BF"/>
        </w:rPr>
        <w:t>.</w:t>
      </w:r>
      <w:r w:rsidR="00046B80" w:rsidRPr="002E219F">
        <w:rPr>
          <w:color w:val="404040" w:themeColor="text1" w:themeTint="BF"/>
        </w:rPr>
        <w:t xml:space="preserve"> Our re</w:t>
      </w:r>
      <w:r w:rsidR="00D31BC2" w:rsidRPr="002E219F">
        <w:rPr>
          <w:color w:val="404040" w:themeColor="text1" w:themeTint="BF"/>
        </w:rPr>
        <w:t xml:space="preserve">gular lab made crowns cost </w:t>
      </w:r>
      <w:r w:rsidR="00C342D1">
        <w:rPr>
          <w:color w:val="404040" w:themeColor="text1" w:themeTint="BF"/>
        </w:rPr>
        <w:t>$[YOUR PRICE]</w:t>
      </w:r>
      <w:r w:rsidR="00046B80" w:rsidRPr="002E219F">
        <w:rPr>
          <w:color w:val="404040" w:themeColor="text1" w:themeTint="BF"/>
        </w:rPr>
        <w:t>, and we can offer you the n</w:t>
      </w:r>
      <w:r w:rsidR="00D31BC2" w:rsidRPr="002E219F">
        <w:rPr>
          <w:color w:val="404040" w:themeColor="text1" w:themeTint="BF"/>
        </w:rPr>
        <w:t>ew One Visit Crown for only $</w:t>
      </w:r>
      <w:r w:rsidR="00C342D1">
        <w:rPr>
          <w:color w:val="404040" w:themeColor="text1" w:themeTint="BF"/>
        </w:rPr>
        <w:t>[YOUR PRICE]</w:t>
      </w:r>
      <w:r w:rsidR="00046B80" w:rsidRPr="002E219F">
        <w:rPr>
          <w:color w:val="404040" w:themeColor="text1" w:themeTint="BF"/>
        </w:rPr>
        <w:t>.</w:t>
      </w:r>
    </w:p>
    <w:p w14:paraId="09090298" w14:textId="6F824B31" w:rsidR="00C45088" w:rsidRPr="002E219F" w:rsidRDefault="003C09BF" w:rsidP="00F61EE1">
      <w:pPr>
        <w:spacing w:after="240"/>
        <w:rPr>
          <w:color w:val="404040" w:themeColor="text1" w:themeTint="BF"/>
        </w:rPr>
      </w:pPr>
      <w:r w:rsidRPr="002E219F">
        <w:rPr>
          <w:color w:val="404040" w:themeColor="text1" w:themeTint="BF"/>
        </w:rPr>
        <w:t>If you would like to take advantage of this offer, p</w:t>
      </w:r>
      <w:r w:rsidR="00F61EE1" w:rsidRPr="002E219F">
        <w:rPr>
          <w:color w:val="404040" w:themeColor="text1" w:themeTint="BF"/>
        </w:rPr>
        <w:t xml:space="preserve">lease call us on </w:t>
      </w:r>
      <w:r w:rsidR="00C342D1">
        <w:rPr>
          <w:color w:val="404040" w:themeColor="text1" w:themeTint="BF"/>
        </w:rPr>
        <w:t>[YOUR PHONE NUMBER]</w:t>
      </w:r>
      <w:r w:rsidR="00F61EE1" w:rsidRPr="002E219F">
        <w:rPr>
          <w:color w:val="404040" w:themeColor="text1" w:themeTint="BF"/>
        </w:rPr>
        <w:t xml:space="preserve"> to discuss your </w:t>
      </w:r>
      <w:r w:rsidRPr="002E219F">
        <w:rPr>
          <w:color w:val="404040" w:themeColor="text1" w:themeTint="BF"/>
        </w:rPr>
        <w:t>treatment plan.</w:t>
      </w:r>
      <w:r w:rsidR="00F61EE1" w:rsidRPr="002E219F">
        <w:rPr>
          <w:color w:val="404040" w:themeColor="text1" w:themeTint="BF"/>
        </w:rPr>
        <w:t xml:space="preserve"> </w:t>
      </w:r>
    </w:p>
    <w:sdt>
      <w:sdtPr>
        <w:rPr>
          <w:color w:val="404040" w:themeColor="text1" w:themeTint="BF"/>
        </w:rPr>
        <w:alias w:val="Warm Regards:"/>
        <w:tag w:val="Warm Regards:"/>
        <w:id w:val="379681130"/>
        <w:placeholder>
          <w:docPart w:val="FAADF28B90F64ED99500D673F8D34864"/>
        </w:placeholder>
        <w:temporary/>
        <w:showingPlcHdr/>
        <w15:appearance w15:val="hidden"/>
      </w:sdtPr>
      <w:sdtEndPr/>
      <w:sdtContent>
        <w:p w14:paraId="39B53B70" w14:textId="52220816" w:rsidR="00752FC4" w:rsidRPr="002E219F" w:rsidRDefault="00752FC4" w:rsidP="00200635">
          <w:pPr>
            <w:pStyle w:val="Closing"/>
            <w:rPr>
              <w:color w:val="404040" w:themeColor="text1" w:themeTint="BF"/>
            </w:rPr>
          </w:pPr>
          <w:r w:rsidRPr="002E219F">
            <w:rPr>
              <w:color w:val="404040" w:themeColor="text1" w:themeTint="BF"/>
            </w:rPr>
            <w:t>Warm regards,</w:t>
          </w:r>
        </w:p>
      </w:sdtContent>
    </w:sdt>
    <w:p w14:paraId="7C0F5469" w14:textId="732641B1" w:rsidR="00D31BC2" w:rsidRPr="002E219F" w:rsidRDefault="00D31BC2" w:rsidP="00D31BC2">
      <w:pPr>
        <w:rPr>
          <w:color w:val="404040" w:themeColor="text1" w:themeTint="BF"/>
        </w:rPr>
      </w:pPr>
    </w:p>
    <w:p w14:paraId="78B616B2" w14:textId="0F3F7423" w:rsidR="000F7122" w:rsidRPr="002E219F" w:rsidRDefault="000F7122" w:rsidP="00885846">
      <w:pPr>
        <w:pStyle w:val="Signature"/>
        <w:rPr>
          <w:color w:val="404040" w:themeColor="text1" w:themeTint="BF"/>
        </w:rPr>
      </w:pPr>
      <w:bookmarkStart w:id="0" w:name="_GoBack"/>
      <w:bookmarkEnd w:id="0"/>
    </w:p>
    <w:sectPr w:rsidR="000F7122" w:rsidRPr="002E219F" w:rsidSect="0016386A">
      <w:footerReference w:type="default" r:id="rId11"/>
      <w:footerReference w:type="first" r:id="rId12"/>
      <w:pgSz w:w="11906" w:h="16838" w:code="9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10AF" w14:textId="77777777" w:rsidR="00E25377" w:rsidRDefault="00E25377">
      <w:pPr>
        <w:spacing w:after="0" w:line="240" w:lineRule="auto"/>
      </w:pPr>
      <w:r>
        <w:separator/>
      </w:r>
    </w:p>
    <w:p w14:paraId="30C40355" w14:textId="77777777" w:rsidR="00E25377" w:rsidRDefault="00E25377"/>
  </w:endnote>
  <w:endnote w:type="continuationSeparator" w:id="0">
    <w:p w14:paraId="7DC99285" w14:textId="77777777" w:rsidR="00E25377" w:rsidRDefault="00E25377">
      <w:pPr>
        <w:spacing w:after="0" w:line="240" w:lineRule="auto"/>
      </w:pPr>
      <w:r>
        <w:continuationSeparator/>
      </w:r>
    </w:p>
    <w:p w14:paraId="3906F30D" w14:textId="77777777" w:rsidR="00E25377" w:rsidRDefault="00E25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25D9" w14:textId="4E4F5954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1F0CE28" wp14:editId="5E218AC7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F43D0A" id="Continuation footer" o:spid="_x0000_s1026" alt="Horizontal curved branch with a bird sitting on the left side and a flying bird above it on the right side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">
              <v:group id="Grou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reef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reef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up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6137EE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B77F" w14:textId="11300DBB" w:rsidR="00752FC4" w:rsidRDefault="00885846" w:rsidP="00752FC4">
    <w:pPr>
      <w:pStyle w:val="Footer"/>
      <w:jc w:val="right"/>
    </w:pPr>
    <w:r>
      <w:rPr>
        <w:noProof/>
        <w:color w:val="404040" w:themeColor="text1" w:themeTint="BF"/>
      </w:rPr>
      <w:drawing>
        <wp:anchor distT="0" distB="0" distL="114300" distR="114300" simplePos="0" relativeHeight="251667456" behindDoc="0" locked="0" layoutInCell="1" allowOverlap="1" wp14:anchorId="7B8B6DC3" wp14:editId="56327DDC">
          <wp:simplePos x="0" y="0"/>
          <wp:positionH relativeFrom="leftMargin">
            <wp:posOffset>819150</wp:posOffset>
          </wp:positionH>
          <wp:positionV relativeFrom="paragraph">
            <wp:posOffset>-33020</wp:posOffset>
          </wp:positionV>
          <wp:extent cx="551447" cy="31432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VC-Patient-Dark-Grey-Web-300x171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47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19EA">
      <w:rPr>
        <w:noProof/>
      </w:rPr>
      <w:drawing>
        <wp:anchor distT="0" distB="0" distL="114300" distR="114300" simplePos="0" relativeHeight="251665408" behindDoc="0" locked="0" layoutInCell="1" allowOverlap="1" wp14:anchorId="24C26749" wp14:editId="79F14D16">
          <wp:simplePos x="0" y="0"/>
          <wp:positionH relativeFrom="column">
            <wp:posOffset>4552950</wp:posOffset>
          </wp:positionH>
          <wp:positionV relativeFrom="paragraph">
            <wp:posOffset>-111760</wp:posOffset>
          </wp:positionV>
          <wp:extent cx="1278418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ondium Logo Orange Transparent 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418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868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89FDEC" wp14:editId="7DAB53F2">
              <wp:simplePos x="0" y="0"/>
              <wp:positionH relativeFrom="margin">
                <wp:posOffset>152400</wp:posOffset>
              </wp:positionH>
              <wp:positionV relativeFrom="paragraph">
                <wp:posOffset>-2540</wp:posOffset>
              </wp:positionV>
              <wp:extent cx="4438650" cy="3397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5189C" w14:textId="310EE58E" w:rsidR="007541BB" w:rsidRPr="007541BB" w:rsidRDefault="007541BB">
                          <w:pPr>
                            <w:rPr>
                              <w:rFonts w:ascii="Lato" w:hAnsi="Lato"/>
                              <w:i/>
                            </w:rPr>
                          </w:pPr>
                          <w:r w:rsidRPr="007541BB">
                            <w:rPr>
                              <w:rFonts w:ascii="Lato" w:hAnsi="Lato"/>
                              <w:i/>
                              <w:color w:val="7F7F7F" w:themeColor="text1" w:themeTint="80"/>
                            </w:rPr>
                            <w:t xml:space="preserve">Learn more about the One Visit Crown at </w:t>
                          </w:r>
                          <w:r w:rsidRPr="007541BB">
                            <w:rPr>
                              <w:rFonts w:ascii="Lato" w:hAnsi="Lato"/>
                              <w:i/>
                              <w:color w:val="F15A29"/>
                            </w:rPr>
                            <w:t>www.</w:t>
                          </w:r>
                          <w:r w:rsidR="002A19EA">
                            <w:rPr>
                              <w:rFonts w:ascii="Lato" w:hAnsi="Lato"/>
                              <w:i/>
                              <w:color w:val="F15A29"/>
                            </w:rPr>
                            <w:t>onevisitdentalcrown</w:t>
                          </w:r>
                          <w:r w:rsidRPr="007541BB">
                            <w:rPr>
                              <w:rFonts w:ascii="Lato" w:hAnsi="Lato"/>
                              <w:i/>
                              <w:color w:val="F15A29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9FD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pt;margin-top:-.2pt;width:349.5pt;height: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" filled="f" stroked="f">
              <v:textbox>
                <w:txbxContent>
                  <w:p w14:paraId="7B15189C" w14:textId="310EE58E" w:rsidR="007541BB" w:rsidRPr="007541BB" w:rsidRDefault="007541BB">
                    <w:pPr>
                      <w:rPr>
                        <w:rFonts w:ascii="Lato" w:hAnsi="Lato"/>
                        <w:i/>
                      </w:rPr>
                    </w:pPr>
                    <w:r w:rsidRPr="007541BB">
                      <w:rPr>
                        <w:rFonts w:ascii="Lato" w:hAnsi="Lato"/>
                        <w:i/>
                        <w:color w:val="7F7F7F" w:themeColor="text1" w:themeTint="80"/>
                      </w:rPr>
                      <w:t xml:space="preserve">Learn more about the One Visit Crown at </w:t>
                    </w:r>
                    <w:r w:rsidRPr="007541BB">
                      <w:rPr>
                        <w:rFonts w:ascii="Lato" w:hAnsi="Lato"/>
                        <w:i/>
                        <w:color w:val="F15A29"/>
                      </w:rPr>
                      <w:t>www.</w:t>
                    </w:r>
                    <w:r w:rsidR="002A19EA">
                      <w:rPr>
                        <w:rFonts w:ascii="Lato" w:hAnsi="Lato"/>
                        <w:i/>
                        <w:color w:val="F15A29"/>
                      </w:rPr>
                      <w:t>onevisitdentalcrown</w:t>
                    </w:r>
                    <w:r w:rsidRPr="007541BB">
                      <w:rPr>
                        <w:rFonts w:ascii="Lato" w:hAnsi="Lato"/>
                        <w:i/>
                        <w:color w:val="F15A29"/>
                      </w:rPr>
                      <w:t>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6BC4B" w14:textId="77777777" w:rsidR="00E25377" w:rsidRDefault="00E25377">
      <w:pPr>
        <w:spacing w:after="0" w:line="240" w:lineRule="auto"/>
      </w:pPr>
      <w:r>
        <w:separator/>
      </w:r>
    </w:p>
    <w:p w14:paraId="75325333" w14:textId="77777777" w:rsidR="00E25377" w:rsidRDefault="00E25377"/>
  </w:footnote>
  <w:footnote w:type="continuationSeparator" w:id="0">
    <w:p w14:paraId="16A5E67B" w14:textId="77777777" w:rsidR="00E25377" w:rsidRDefault="00E25377">
      <w:pPr>
        <w:spacing w:after="0" w:line="240" w:lineRule="auto"/>
      </w:pPr>
      <w:r>
        <w:continuationSeparator/>
      </w:r>
    </w:p>
    <w:p w14:paraId="7587AFC8" w14:textId="77777777" w:rsidR="00E25377" w:rsidRDefault="00E253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88"/>
    <w:rsid w:val="000115CE"/>
    <w:rsid w:val="00046B80"/>
    <w:rsid w:val="000828F4"/>
    <w:rsid w:val="00093B41"/>
    <w:rsid w:val="000F51EC"/>
    <w:rsid w:val="000F7122"/>
    <w:rsid w:val="001428EC"/>
    <w:rsid w:val="0016386A"/>
    <w:rsid w:val="00196CCD"/>
    <w:rsid w:val="001A522B"/>
    <w:rsid w:val="001B689C"/>
    <w:rsid w:val="001C048E"/>
    <w:rsid w:val="001C297C"/>
    <w:rsid w:val="001E3A94"/>
    <w:rsid w:val="00200635"/>
    <w:rsid w:val="002A19EA"/>
    <w:rsid w:val="002D0868"/>
    <w:rsid w:val="002E219F"/>
    <w:rsid w:val="0035769C"/>
    <w:rsid w:val="0038000D"/>
    <w:rsid w:val="00385ACF"/>
    <w:rsid w:val="003C09BF"/>
    <w:rsid w:val="00477474"/>
    <w:rsid w:val="00480B7F"/>
    <w:rsid w:val="004A1893"/>
    <w:rsid w:val="004C4A44"/>
    <w:rsid w:val="005125BB"/>
    <w:rsid w:val="00537F9C"/>
    <w:rsid w:val="00572222"/>
    <w:rsid w:val="005C0703"/>
    <w:rsid w:val="005D3C59"/>
    <w:rsid w:val="005D3DA6"/>
    <w:rsid w:val="006137EE"/>
    <w:rsid w:val="00706FFA"/>
    <w:rsid w:val="00711A98"/>
    <w:rsid w:val="00744EA9"/>
    <w:rsid w:val="00752FC4"/>
    <w:rsid w:val="00753756"/>
    <w:rsid w:val="007541BB"/>
    <w:rsid w:val="00757E9C"/>
    <w:rsid w:val="007B4C91"/>
    <w:rsid w:val="007D70F7"/>
    <w:rsid w:val="00830C5F"/>
    <w:rsid w:val="00834A33"/>
    <w:rsid w:val="00885846"/>
    <w:rsid w:val="00892272"/>
    <w:rsid w:val="00896EE1"/>
    <w:rsid w:val="008C1482"/>
    <w:rsid w:val="008D0AA7"/>
    <w:rsid w:val="008D70B4"/>
    <w:rsid w:val="00912A0A"/>
    <w:rsid w:val="009B5F3B"/>
    <w:rsid w:val="00A27E51"/>
    <w:rsid w:val="00A763AE"/>
    <w:rsid w:val="00AF091C"/>
    <w:rsid w:val="00B63133"/>
    <w:rsid w:val="00B775D2"/>
    <w:rsid w:val="00BC0F0A"/>
    <w:rsid w:val="00C11980"/>
    <w:rsid w:val="00C342D1"/>
    <w:rsid w:val="00C45088"/>
    <w:rsid w:val="00CC0BE1"/>
    <w:rsid w:val="00CE04EC"/>
    <w:rsid w:val="00D04123"/>
    <w:rsid w:val="00D31BC2"/>
    <w:rsid w:val="00DB4819"/>
    <w:rsid w:val="00DC7840"/>
    <w:rsid w:val="00E25377"/>
    <w:rsid w:val="00E46B9C"/>
    <w:rsid w:val="00EB609D"/>
    <w:rsid w:val="00EE5F8D"/>
    <w:rsid w:val="00F61EE1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EC4710"/>
  <w15:chartTrackingRefBased/>
  <w15:docId w15:val="{2B20713C-52B8-4C49-8878-4231DCE3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.mcdonald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99792E5CBD48C3AF9A1A673C29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FEDD-A8AC-400A-A834-21325A91325E}"/>
      </w:docPartPr>
      <w:docPartBody>
        <w:p w:rsidR="002D4F3A" w:rsidRDefault="00E137BB">
          <w:pPr>
            <w:pStyle w:val="7B99792E5CBD48C3AF9A1A673C29D7FC"/>
          </w:pPr>
          <w:r>
            <w:t>Your Name</w:t>
          </w:r>
        </w:p>
      </w:docPartBody>
    </w:docPart>
    <w:docPart>
      <w:docPartPr>
        <w:name w:val="D082A28335D040BE84D465A2C82E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9538-2569-41E0-BD70-E3675D6C5E3F}"/>
      </w:docPartPr>
      <w:docPartBody>
        <w:p w:rsidR="002D4F3A" w:rsidRDefault="00E137BB">
          <w:pPr>
            <w:pStyle w:val="D082A28335D040BE84D465A2C82E7A72"/>
          </w:pPr>
          <w:r w:rsidRPr="00752FC4">
            <w:t>Telephone</w:t>
          </w:r>
        </w:p>
      </w:docPartBody>
    </w:docPart>
    <w:docPart>
      <w:docPartPr>
        <w:name w:val="116F9BC833094C7A9768963C05ED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7394-5D84-44B1-BF10-9F34124E9691}"/>
      </w:docPartPr>
      <w:docPartBody>
        <w:p w:rsidR="002D4F3A" w:rsidRDefault="00E137BB">
          <w:pPr>
            <w:pStyle w:val="116F9BC833094C7A9768963C05ED38D0"/>
          </w:pPr>
          <w:r w:rsidRPr="00752FC4">
            <w:t>Email</w:t>
          </w:r>
        </w:p>
      </w:docPartBody>
    </w:docPart>
    <w:docPart>
      <w:docPartPr>
        <w:name w:val="C6EDAAC11B89400885A3D57A21391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4109-4026-4624-B389-EDE98C972454}"/>
      </w:docPartPr>
      <w:docPartBody>
        <w:p w:rsidR="002D4F3A" w:rsidRDefault="00E137BB">
          <w:pPr>
            <w:pStyle w:val="C6EDAAC11B89400885A3D57A21391B08"/>
          </w:pPr>
          <w:r w:rsidRPr="005125BB">
            <w:rPr>
              <w:rStyle w:val="PlaceholderText"/>
            </w:rPr>
            <w:t>Date</w:t>
          </w:r>
        </w:p>
      </w:docPartBody>
    </w:docPart>
    <w:docPart>
      <w:docPartPr>
        <w:name w:val="0472A6E073214C3CAA6825C43A54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D37A-F8AD-41EC-8CDF-EB54AA51CD55}"/>
      </w:docPartPr>
      <w:docPartBody>
        <w:p w:rsidR="002D4F3A" w:rsidRDefault="00E137BB">
          <w:pPr>
            <w:pStyle w:val="0472A6E073214C3CAA6825C43A545560"/>
          </w:pPr>
          <w:r>
            <w:t>Recipient Name</w:t>
          </w:r>
        </w:p>
      </w:docPartBody>
    </w:docPart>
    <w:docPart>
      <w:docPartPr>
        <w:name w:val="FAADF28B90F64ED99500D673F8D3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59A6-9E15-43EF-857D-FCA78286497B}"/>
      </w:docPartPr>
      <w:docPartBody>
        <w:p w:rsidR="002D4F3A" w:rsidRDefault="00E137BB">
          <w:pPr>
            <w:pStyle w:val="FAADF28B90F64ED99500D673F8D34864"/>
          </w:pPr>
          <w:r>
            <w:t>Warm regards,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BB"/>
    <w:rsid w:val="002D4F3A"/>
    <w:rsid w:val="00A653F3"/>
    <w:rsid w:val="00E1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9792E5CBD48C3AF9A1A673C29D7FC">
    <w:name w:val="7B99792E5CBD48C3AF9A1A673C29D7FC"/>
  </w:style>
  <w:style w:type="paragraph" w:customStyle="1" w:styleId="A9CFD7C1BE434B129411D016ECFA7FC0">
    <w:name w:val="A9CFD7C1BE434B129411D016ECFA7FC0"/>
  </w:style>
  <w:style w:type="paragraph" w:customStyle="1" w:styleId="D082A28335D040BE84D465A2C82E7A72">
    <w:name w:val="D082A28335D040BE84D465A2C82E7A72"/>
  </w:style>
  <w:style w:type="paragraph" w:customStyle="1" w:styleId="116F9BC833094C7A9768963C05ED38D0">
    <w:name w:val="116F9BC833094C7A9768963C05ED38D0"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C6EDAAC11B89400885A3D57A21391B08">
    <w:name w:val="C6EDAAC11B89400885A3D57A21391B08"/>
  </w:style>
  <w:style w:type="paragraph" w:customStyle="1" w:styleId="0472A6E073214C3CAA6825C43A545560">
    <w:name w:val="0472A6E073214C3CAA6825C43A545560"/>
  </w:style>
  <w:style w:type="paragraph" w:customStyle="1" w:styleId="7B7ACF7544094A8C8146FCADB75D3007">
    <w:name w:val="7B7ACF7544094A8C8146FCADB75D3007"/>
  </w:style>
  <w:style w:type="paragraph" w:customStyle="1" w:styleId="FAADF28B90F64ED99500D673F8D34864">
    <w:name w:val="FAADF28B90F64ED99500D673F8D34864"/>
  </w:style>
  <w:style w:type="paragraph" w:customStyle="1" w:styleId="285F128F4DA04F1DB2F01D9FE2BBAEEC">
    <w:name w:val="285F128F4DA04F1DB2F01D9FE2BBA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8DC57-1141-466D-82E5-2B7CB9AA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326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PRACTICE NAME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McDonald</dc:creator>
  <cp:lastModifiedBy>Vanessa Skinner</cp:lastModifiedBy>
  <cp:revision>16</cp:revision>
  <cp:lastPrinted>2018-07-09T00:37:00Z</cp:lastPrinted>
  <dcterms:created xsi:type="dcterms:W3CDTF">2018-02-07T20:29:00Z</dcterms:created>
  <dcterms:modified xsi:type="dcterms:W3CDTF">2019-04-24T02:14:00Z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